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6"/>
        <w:gridCol w:w="3205"/>
        <w:gridCol w:w="44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Barkosa, synów Sisery, synów Temacha,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Barkosa, synów Sisery, synów Temacha,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Barkosa, synów Sisery, synów Tamacha;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Barkosa, synów Sysera, synów Tamacha,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Berkos, synowie Sisara, synowie Tema,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Barkosa, potomkowie Sisery, potomkowie Temacha,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Barkosa, z synów Sisery, z synów Temacha,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Barkosa, synowie Sisery, synowie Temacha,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Barkosa, z rodu Sisery, z rodu Temacha,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Barkosa, synowie Sisery, synowie Tamacha,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Варкоса, сини Сісари, сини Теми,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Barkosa, synów Sysery, synów Temacha,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Barkosa, synowie Sysery, synowie Tamacha,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2024-04-29T20:29:13Z</dcterms:modified>
</cp:coreProperties>
</file>