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7"/>
        <w:gridCol w:w="2326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Barkosa, synów Sisery, synów Temacha,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2024-04-29T22:21:12Z</dcterms:modified>
</cp:coreProperties>
</file>