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61"/>
        <w:gridCol w:w="2239"/>
        <w:gridCol w:w="2718"/>
        <w:gridCol w:w="39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Nesjacha, synów Chatify;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2024-04-29T21:41:23Z</dcterms:modified>
</cp:coreProperties>
</file>