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 siedem, a między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ich, i służebnic ich, których było siedm tysięcy trzy sta trzydzieści i siedm, a między nimi było śpiewaków i śpiewaczek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służebnic, których było siedm tysięcy trzy sta trzydzieści siedm, a między nimi śpiewaków i śpiewaczek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niewolnic; tych było siedem tysięcy trzysta trzydzieści siedem; 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siedem. Mieli oni także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śpiewaków i śpiewaczek,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Znajdowało się też między nimi 200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в них двісті співаків і співачок.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niewolnic. których było siedem tysięcy trzysta trzydzieści siedem; mieli też dwieście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2024-04-29T21:22:32Z</dcterms:modified>
</cp:coreProperties>
</file>