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1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koni było siedemset trzydzieści sześć, mułów dwieście czterdzieści pięć,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2024-04-29T20:45:42Z</dcterms:modified>
</cp:coreProperties>
</file>