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6"/>
        <w:gridCol w:w="6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czterysta trzydzieści pięć, osłów sześć tysięcy siedemset dwadzieścia.*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Wszystkich  powracających  w  536 r.  p. Chr. było zatem 79.715 osób.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2024-04-29T18:33:15Z</dcterms:modified>
</cp:coreProperties>
</file>