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1"/>
        <w:gridCol w:w="3394"/>
        <w:gridCol w:w="4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—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Elamowych tysiąc dwieście pięćdziesiąt i cztery;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Elam, tysiąc dwie ście pięćdziesiąt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-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Elama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Elama - tysiąc dwustu pięćdziesięciu czterech,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- 1254,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Елама - тисяча двісті пятдесять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tysiąc dwustu pięćdziesięciu czterech: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2024-04-29T20:32:33Z</dcterms:modified>
</cp:coreProperties>
</file>