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—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Zatuowych dziewięć set i 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Zetua, dziewięć set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-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dziewięciuset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- 945,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Заттуя - девятьсот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dziewięciuset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2024-04-29T17:41:50Z</dcterms:modified>
</cp:coreProperties>
</file>