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prorokować Aggeusz, prorok, i Zachariasz, syn Iddo,* ** prorocy,*** o Judejczykach, którzy byli w Judzie i w Jerozolimie, w imieniu Boga Izraela, który był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&lt;x&gt;450 1:1&lt;/x&gt; był on wnukiem Iddo.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1:1&lt;/x&gt;; &lt;x&gt;440 2:1&lt;/x&gt;; &lt;x&gt;450 1:1&lt;/x&gt;; &lt;x&gt;450 4:6-9&lt;/x&gt;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prorocy : wg G: proroctwo, προφητείαν.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nad  nimi :  dwuznaczne,  może  odnosić się zarówno do proroków, jak i wszystkich razem wziętych.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2024-05-03T22:23:59Z</dcterms:modified>
</cp:coreProperties>
</file>