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7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król Dariusz wydał rozkaz i przeszukano dom ksiąg, w którym przechowywano skarby tam w Babilonie.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2024-04-30T02:21:50Z</dcterms:modified>
</cp:coreProperties>
</file>