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5"/>
        <w:gridCol w:w="1632"/>
        <w:gridCol w:w="6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mogli składać wonności* Bogu niebios i zanosić modły za życie króla i jego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wonności, aram. </w:t>
      </w:r>
      <w:r>
        <w:rPr>
          <w:rtl/>
        </w:rPr>
        <w:t>נִרחֹוְךַ</w:t>
      </w:r>
      <w:r>
        <w:rPr>
          <w:rtl w:val="0"/>
        </w:rPr>
        <w:t xml:space="preserve"> (nirchoch), hebr. (?), &lt;x&gt;150 6:10&lt;/x&gt;; &lt;x&gt;340 2:46&lt;/x&gt;, lub: miłe ofiary.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2024-04-30T04:41:58Z</dcterms:modified>
</cp:coreProperties>
</file>