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(panowania) króla Cyrusa. Król Cyrus wydał dekret: Dom Boży w Jerozolimie: Dom ten ma być odbudowany na miejscu, gdzie składano ofiary.* Niech też zostaną położone fundamenty** (trzydziestu łokci ich)*** wysokości, sześćdziesięciu łokci (długości) i sześćdziesięciu łokci ich szerokości,****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rok panowania króla Cyrusa. Król Cyrus wydał dekret: Świątynia Boża w Jerozolimie: Świątynia ta ma być odbudowana na miejscu, gdzie składano ofiary. Należy położyć fundamenty.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Świątynia ma mieć [trzydzieści łokci]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wysokości, sześćdziesiąt łokci długości i sześćdziesiąt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Cyrusa, król Cyrus wydał dekret w sprawie domu Bożego w Jerozolimie: Dom ten ma być odbudowany, to miejsce, gdzie składano ofiary. Fundamenty mają być położone. Jego wysokość — sześćdziesiąt łokci i jego szerokość —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króla, król Cyrus wydał wyrok o domu Bożym, który był w Jeruzalemie, aby był dom zbudowany dla miejsca, gdzieby ofiary sprawowano; aby też grunty jego były wybudowane, wysokość jego na sześćdziesiąt łokci, a szerokość jego na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króla: Cyrus król dał wyrok, aby dom Boży był zbudowan, który jest w Jeruzalem, na miejscu gdzie by ofiary ofiarowano, a żeby założyli grunty, które by znosiły wyż sześćdziesiąt łokiet, a szerz sześćdziesiąt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[panowania] króla Cyrusa tenże król wydał taki rozkaz: Sprawa domu Bożego w Jerozolimie: Dom ten ma być odbudowany jako miejsce dla składających Bogu żertwy krwawe i ofiary spalane. Długość jego - sześćdziesiąt łokci, szerokość jego - dwadzieścia łokci, wysokość jego - trzydzieści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król Cyrus rozkaz w sprawie domu Bożego w Jeruzalemie: Dom ten ma być odbudowany w miejscu, gdzie składane są ofiary krwawe i ogniowe, według następujących wymiarów: jego wysokość ma wynosić trzydzieści łokci, jego długość sześćdziesiąt łokci, jego szerokość dwadzieścia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Cyrusa, król Cyrus wydał rozkaz dotyczący domu Bożego w Jerozolimie: Dom ten niech będzie odbudowany w miejscu, gdzie są składane ofiary, i niech będą zachowane jego dawne fundamenty. Jego wysokość ma wynosić sześćdziesiąt łokci, a szerokość –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pierwszym roku panowania króla Cyrusa. Polecenie wydane przez króla Cyrusa w sprawie domu Bożego w Jerozolimie: Niech będzie odbudowany dom, w którym będą składane krwawe ofiary. Należy zachować jego poprzednie fundamenty. Rozmiary domu mają być następujące: wysokość - sześćdziesiąt łokci, szerokość -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on taki rozkaz w sprawie Domu Boga w Jeruzalem. Dom ten należy odbudować, aby był miejscem, na którym się składa ofiary całopalne. Fundamenty jego mają być zachowane. Jego wysokość ma wynosić sześćdziesiąt łokci, a jego szerokość [także]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царя Кира цар Кир прийняв рішення про божий дім, що в Єрусалимі: Хай будується дім і місце, де жертвуватимуть жертви. І назначив міру висоти - шістдесять ліктів, його ширина - шістдесять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króla Koresza, król Koresz wydał nakaz o Domu Boga w Jeruszalaim, gdzie składano ofiary. By jego fundamenty zostały odbudowane; jego wysokość stanowiło sześćdziesiąt łokci, a jego szerokość także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pierwszym roku króla Cyrusa wydał król Cyrus rozkaz w sprawie domu Bożego w Jerozolimie: Niech ten dom zostanie odbudowany jako miejsce, gdzie mają składać ofiary, i niech zostaną umocnione jego fundamenty; jego wysokość ma wynosić sześćdziesiąt łokci, jego szerokość – sześćdziesiąt łokci,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ofiary, aram. ּ</w:t>
      </w:r>
      <w:r>
        <w:rPr>
          <w:rtl/>
        </w:rPr>
        <w:t>דָבְחִין</w:t>
      </w:r>
      <w:r>
        <w:rPr>
          <w:rtl w:val="0"/>
        </w:rPr>
        <w:t xml:space="preserve"> (dawachin),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też zostaną położone fundamenty, aram. </w:t>
      </w:r>
      <w:r>
        <w:rPr>
          <w:rtl/>
        </w:rPr>
        <w:t>וְאֻּׁשֹוהִי מְסֹובְלִין</w:t>
      </w:r>
      <w:r>
        <w:rPr>
          <w:rtl w:val="0"/>
        </w:rPr>
        <w:t xml:space="preserve"> , por. G: dla składania ofiar ogniowych, διὰ πυρὸς ἐνδελεχοῦς, aram. ּ</w:t>
      </w:r>
      <w:r>
        <w:rPr>
          <w:rtl/>
        </w:rPr>
        <w:t>ומִׁשְחֹוהִי מִּתְכִלִין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trzydziestu łokci ich, aram. </w:t>
      </w:r>
      <w:r>
        <w:rPr>
          <w:rtl/>
        </w:rPr>
        <w:t>אַרְכֵּה אַּמִיןּתְלָתִין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27 m na 27 m; pod. G; wg S: dwadzieścia łokci, czyli 9 m, por. &lt;x&gt;110 6:2&lt;/x&gt;; aram. </w:t>
      </w:r>
      <w:r>
        <w:rPr>
          <w:rtl/>
        </w:rPr>
        <w:t>עֶׂשְרִין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2024-04-30T01:39:54Z</dcterms:modified>
</cp:coreProperties>
</file>