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(ty), Tattenaju, namiestniku Zarzecza, i (ty), Szetar-Boznaju, wraz z waszymi towarzyszami, urzędnikami z Zarzecza, trzymajcie się stamtąd z dala.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2024-04-30T04:10:45Z</dcterms:modified>
</cp:coreProperties>
</file>