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to, za te pieniądze, niezwłocznie kupisz woły, kozły, jagnięta oraz to, co się wraz z nimi składa na ofiarę z pokarmów i płynów – i złożysz to na ołtarzu w domu waszego Boga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2024-05-04T03:09:36Z</dcterms:modified>
</cp:coreProperties>
</file>