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domu twojego Boga, które wypadnie ci pokryć, pokryjesz je ze skarbca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2024-05-03T18:22:44Z</dcterms:modified>
</cp:coreProperties>
</file>