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Szelomit,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Szelomita —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Selomitowych, syn Josyfijaszowy, a z nim sto i sześćdziesiąt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Selomit, syn Josfiów, a z nim sto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Szelomit,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Szelomit,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Szelomita: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Szelomit, syn Josifiasza, i z nim stu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 - Szelomit, syn Josifji,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Ваанія - Салімут син Йосефія і з ним сто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Szelomitha – syn Josifiasza, a z nim stu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– Szelomit, syn Josifiasza, a z nim stu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2024-04-27T22:13:14Z</dcterms:modified>
</cp:coreProperties>
</file>