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Baniego* Szelomit,** syn Josifiasza, a z nim stu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καὶ ἀπὸ υἱῶν Βαανι.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Żeńska forma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2024-04-28T03:37:55Z</dcterms:modified>
</cp:coreProperties>
</file>