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9"/>
        <w:gridCol w:w="1734"/>
        <w:gridCol w:w="5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Bebaja Zachariasz, syn Bebaja, a z nim dwudziestu ośmiu mężczyzn.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2024-04-27T21:35:11Z</dcterms:modified>
</cp:coreProperties>
</file>