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187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Bigwaja Utaj i Zakur,* a z nim siedemdziesięciu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Zakur, wg qere </w:t>
      </w:r>
      <w:r>
        <w:rPr>
          <w:rtl/>
        </w:rPr>
        <w:t>זַּכּור</w:t>
      </w:r>
      <w:r>
        <w:rPr>
          <w:rtl w:val="0"/>
        </w:rPr>
        <w:t xml:space="preserve"> , lub: Zabud, wg ketiw </w:t>
      </w:r>
      <w:r>
        <w:rPr>
          <w:rtl/>
        </w:rPr>
        <w:t>זבוד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2024-04-28T09:49:50Z</dcterms:modified>
</cp:coreProperties>
</file>