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do nas, jako że była nad nami dobrotliwa ręka naszego Boga, męża rozumnego z synów Machliego, syna Lewiego,* syna Izraela, i** Szerebiasza*** i jego synów, i jego braci (w liczbie) osiemnastu,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to  znaczy,  spójnik waw  w  sensie wyjaśniającym.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Szerebiasza : wg G: najpierw przyszli (jego synowie i bracia), καὶ ἀρχὴν ἤλθοσαν.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2024-04-28T18:48:36Z</dcterms:modified>
</cp:coreProperties>
</file>