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Pinechasa* Gerszom. Z synów Itamara** Daniel. Z synów Dawida Chatusz.***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2024-04-28T16:10:40Z</dcterms:modified>
</cp:coreProperties>
</file>