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3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wydzieliłem spośród przywódców kapłańskich dwunastu: Szerebiasza,* Chaszabiasza, a z nimi dziesięciu spośród ich braci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spośród przywódców kapłańskich wyznaczyłem dwunastu: Szerebiasza, Chaszabiasza i ich dziesięciu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spośród przedniejszych kapłanów wydzieliłem dwunastu: Szerebiasza, Chaszabiasza, a z nimi dziesięciu ich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odłączył z przedniejszych kapłanów dwanaście: Serebijasza, Hasabijasza, a z nimi braci ich dziesięć;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odłączyłem z książąt kapłańskich dwanaście: Sarabiasza i Hasabiasza, a z nimi z braciej ich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wydzieliłem spośród przywódców kapłanów: dwunastu; dalej, Szerebiasza i Chaszabiasza, a z nimi spośród - braci ich dziesięciu,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wydzieliłem spośród przedniejszych kapłanów dwunastu, mianowicie Szerebiasza i Chaszabiasza wraz z dziesięcioma ich braćmi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Wybrałem dwunastu spośród głównych kapłanów: Szerebiasza i Chaszabiasza oraz dziesięciu 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 nie wybrałem spośród kapłanów dwunastu przywódców oraz Szerebiasza i Chaszabiasza z ich dziesięcioma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wybrałem dwunastu spośród przedniejszych kapłanów, a także Szerebję i Chaszabję, a wraz z nimi dziesięciu innych spośród 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вилучив з володарів дванадцять священиків, Сарая, Асавія, і з ними десять їхніх братів,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odłączyłem dwunastu z przedniejszych kapłanów: Szerebiasza, Chaszabiasza, i z nimi dziesięciu ich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spośród przełożonych kapłanów wydzieliłem dwunastu, mianowicie Szerebiasza, Chaszabiasza, a z nimi dziesięciu ich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Zob. </w:t>
      </w:r>
      <w:r>
        <w:rPr>
          <w:rtl/>
        </w:rPr>
        <w:t>לְׁשֵרֵבְיָה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2024-04-28T00:31:18Z</dcterms:modified>
</cp:coreProperties>
</file>