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Wy jesteście poświęceni JAHWE, naczynia także są poświęcone, a srebro i złoto to dobrowolny dar dla JAHWE, Boga waszych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2024-04-28T04:30:52Z</dcterms:modified>
</cp:coreProperties>
</file>