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Szechaniasza,* z synów Parosza, Zachariasz, a z nim wpisanych do rodowodu stu pięćdziesięciu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Łączone z w. 2: Z synów Dawida Chatusz z synów (lub po em.: syn) Szechaniasza. Odpowiadałoby to schematowi dalszych wersetów. Por. 1 Ezd 8:29, por. &lt;x&gt;130 3:22&lt;/x&gt; (&lt;x&gt;150 8:3&lt;/x&gt;L.).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2024-04-27T23:58:48Z</dcterms:modified>
</cp:coreProperties>
</file>