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4"/>
        <w:gridCol w:w="1923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przybyliśmy do Jerozolimy,* i pozostawaliśmy tam przez trzy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1.448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2024-04-28T18:37:00Z</dcterms:modified>
</cp:coreProperties>
</file>