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czwartym dniu odważono srebro i złoto, i naczynia w domu naszego Boga na rękę Meremota, syna Uriasza, kapłana – a był z nim Eleazar, syn Pinechasa, a z nimi Jozabad, syn Jeszuy, i Noadiasz, syn Binuja, Lewici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2024-04-27T19:33:40Z</dcterms:modified>
</cp:coreProperties>
</file>