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(Zatu)* Szekaniasz, syn Jachazjela, a z nim trzystu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Zatu, za G: Ζαθοης, por. 1Ezd.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2024-04-28T16:39:51Z</dcterms:modified>
</cp:coreProperties>
</file>