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za pośrednictwem* swoich sług, proroków, mówiąc: Ziemia, do której wchodzicie, aby ją objąć w posiadanie, jest ziemią zanieczyszczoną nieczystością** ludów ziem, ich obrzydliwościami, którymi ją napełnili od wejścia do wejścia w swoim nierządzie.***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Nadając nam je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sług, proroków, powiedziałeś: Ziemia, do której wchodzicie, aby ją wziąć w posiadanie, jest ziemią splamioną nieczystością jej ludów. Jest pełna obrzydliwości ich nierządu od krańca po kraniec.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któreś rozkazał w ręce sług twoich proroków, mówiąc: Ziemia, do której wy wchodzicie, abyście ją posiedli, ziemia plugawa jest wedle plugastwa narodów i inszych ziem i obrzydłości onych, którzy ją napełnili od brzegu aż do brzegu w splugawieniu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tymi słowami: Ziemia, w której posiadanie wchodzicie, jest ziemią splamioną przez rozpustę tych obcych narodów, przez ich obrzydliwości, którymi ją w nieczystości swej napełnili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swoje sługi, proroków, mówiąc: Ziemia, do której wchodzicie, aby ją objąć w posiadanie, jest ziemią splugawioną obrzydliwościami ludów tej ziemi, którymi napełnili ją od krańca do krańca w swojej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nam nadałeś przez swe sługi, proroków mówiących: Ziemia, do której wchodzicie, by objąć ją w posiadanie, jest ziemią splamioną przez nieczystość ludności tych ziem, przez ich obrzydliwości, którymi ją napełnili od jednego końca do drugiego, przez ich nieczystość.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nadałeś przez sługi swoje, proroków, mówiąc: «Ziemia, do której idziecie, aby ją posiąść, jest ziemią splugawioną obrzydliwościami obcych narodów, które wypełniły ją swoją nieczystością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nam za pośrednictwem Twoich sług, Proroków, w następujących słowach: ”Ziemia, na którą wkraczacie, by ją objąć w posiadanie, jest ziemią nieczystości, splamioną nieczystością ludzi tego kraju przez ich obrzydliwości, którymi w swym nieczystym usposobieniu napełnili ją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Ти нам дав рукою твоїх рабів пророків, кажучи: Земля, до якої входите унаслідити її, є змінлива земля через зміну народів поган за їхні гидоти, якими наповнили її від краю до краю в своїх нечистотах.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przekazałeś przez Twoje sługi, proroków, mówiąc: Ziemia do której wejdziecie, abyście ja posiedli, jest ziemią nieczystą – nieczystością ludu tych ziem, z powodu obrzydliwości ich nieczystości, którymi ją napełnili od krańca do krańca.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nakazałeś przez swych sług, proroków, mówiąc: ʼZiemia, do której wchodzicie, by wziąć ją w posiadanie, jest ziemią nieczystą z powodu nieczystości ludów tych ziem, z powodu ich obrzydliwości, którymi w swej nieczystości napełnili ją od krańca do krańca.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pośrednictwem, ּ</w:t>
      </w:r>
      <w:r>
        <w:rPr>
          <w:rtl/>
        </w:rPr>
        <w:t>בְיַד</w:t>
      </w:r>
      <w:r>
        <w:rPr>
          <w:rtl w:val="0"/>
        </w:rPr>
        <w:t xml:space="preserve"> , idiom: przez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נִּדָה</w:t>
      </w:r>
      <w:r>
        <w:rPr>
          <w:rtl w:val="0"/>
        </w:rPr>
        <w:t xml:space="preserve"> (nidda h), nieczystość związana z menstruacją, zob. &lt;x&gt;330 18:6&lt;/x&gt;.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nierząd, </w:t>
      </w:r>
      <w:r>
        <w:rPr>
          <w:rtl/>
        </w:rPr>
        <w:t>טֻמְאָה</w:t>
      </w:r>
      <w:r>
        <w:rPr>
          <w:rtl w:val="0"/>
        </w:rPr>
        <w:t xml:space="preserve"> (tum’a h), nieczystość pożycia płciowego, zob. &lt;x&gt;40 5:19&lt;/x&gt;.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2024-04-27T21:49:44Z</dcterms:modified>
</cp:coreProperties>
</file>