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49"/>
        <w:gridCol w:w="2751"/>
        <w:gridCol w:w="3338"/>
        <w:gridCol w:w="2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2024-04-28T13:17:06Z</dcterms:modified>
</cp:coreProperties>
</file>