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89"/>
        <w:gridCol w:w="53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są Twoimi sługami i Twoim ludem, który odkupiłeś swą wielką mocą i swoją potężną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oni są Twoimi sługami, są Twoim ludem, który odkupiłeś dzięki swej wielkiej mocy i potędze.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bowiem są twoimi sługami i twoim ludem, który odkupiłeś swoją wielką mocą i silną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 oni są słudzy twoi, i lud twój, któryś odkupił mocą twoją wielką, i ręką twą silną.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słudzy twoi i lud twój, któreś odkupił mocą twą wielką i ręką twą mocną.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oni są sługami Twoimi i ludem Twoim, który odkupiłeś Twoją wielką mocą i potężną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Boć oni są twoimi sługami i twoim ludem, który odkupiłeś swą wielką mocą i potężną swoją ręką,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przecież są Twoimi sługami i Twoim ludem, który odkupiłeś swą wielką mocą i potęgą swej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są Twoimi sługami i Twoim ludem, który odkupiłeś swoją wielką mocą i potężnym ramieniem.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przecież sługi Twoje i lud Twój, który odkupiłeś wielką mocą swoją i potęgą rąk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раби твої і твій нарід, яких Ти викупив твоєю великою силою і твоєю сильною рукою.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oni są Twoimi sługami, Twoim ludem, który wyzwoliłeś Twą wielką mocą i silną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są twoimi sługami i twym ludem, który wykupiłeś swą wielką mocą i swą silną ręką.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2024-04-25T14:15:03Z</dcterms:modified>
</cp:coreProperties>
</file>