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Twoje ucho będzie uważne, a Twoje oczy otwarte, aby wysłuchać modlitwy twojego sługi, którą ja teraz zanoszę przed Twoim obliczem dniem i nocą za synów Izraela, Twoje sługi, i przyznaję się do grzechów synów Izraela, którymi zgrzeszyliśmy wobec Ciebie – także ja i dom mojego ojca zgrzeszyliśmy.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2024-04-27T04:18:40Z</dcterms:modified>
</cp:coreProperties>
</file>