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8"/>
        <w:gridCol w:w="2572"/>
        <w:gridCol w:w="3121"/>
        <w:gridCol w:w="3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2024-05-05T04:16:37Z</dcterms:modified>
</cp:coreProperties>
</file>