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 Mataniasz i Bakbukiasz (oraz) Obadiasz.* Meszulam,** *** Talmon, Akub byli odźwiernymi trzymającymi straż przy bramach składów.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Szallum, zob. &lt;x&gt;130 9:17&lt;/x&gt;; &lt;x&gt;150 2:42&lt;/x&gt;.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9:17&lt;/x&gt;; &lt;x&gt;150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2024-05-03T13:18:37Z</dcterms:modified>
</cp:coreProperties>
</file>