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domu, a za nim naprawiał Szemajasz, syn Szechaniasza, strażnik Bramy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2024-05-05T06:06:41Z</dcterms:modified>
</cp:coreProperties>
</file>