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chłopców wykonywała pracę, a połowa ich pozostawała uzbrojona we włócznie, tarcze, łuki i pancerze, a książęta stali za całym domem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ludzi wykonywała pracę, a połowa pozostawała w pogotowiu, uzbrojona we włócznie, tarcze, łuki i pancerze. Dowódcy byli rozmieszczeni tak, że mieli przed sobą całą wspólnotę judzką,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Judejczycy powiedzieli: Osłabła siła dźwigających, a gruzu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wiele. Nie będziemy mogli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rzekli Żydowie: Zwątlała siła noszącego, a gruzu jeszcze wiele; a my nie będziemy mogli 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Juda: Zwątlała siła noszącego, a ziemie jest barzo wiele i my nie będziem mogli 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mówili: Słabnie siła dźwigającego ciężary, a gruzu wiele; więc nie zdołamy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mawiali Judejczycy: Zwątlała siła tragarza, a gruzu wiele, Nie zdołamy sami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połowa moich sług zajęta była przy budowie, druga zaś połowa stała uzbrojona we włócznie, tarcze i łuki. Dowódcy natomiast znajdowali się za wszystkimi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dnia tylko połowa moich ludzi mogła być zajęta przy pracy, gdyż druga połowa trwała w pogotowiu uzbrojona we włócznie, tarcze, łuki i pancerze. Dowódcy wojskowi towarzyszyli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tylko połowa moich ludzi była zajęta przy budowie, druga zaś połowa stała uzbrojona we włócznie, tarcze, łuki i pancerze. Starszyzna zajęła stanowisko z tyłu za całym pokoleniem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від того дня половина вигнаних робили діло, і половина їх сторожила, і списи і щити і луки і броня і володарі за всім домом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Judejczycy powiedzieli: Zachwiała się siła noszącego, a jeszcze wiele gruzu; my sami nie możemy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zaczęła mówić: ”Potknęła się moc tragarza, a gruzu jest wiele; my zaś nie możemy dalej budować muru”.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2024-04-29T09:36:14Z</dcterms:modified>
</cp:coreProperties>
</file>