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z którego usłyszycie głos rogu, tam się gromadźcie do nas. Nasz Bóg będzie walczył za nas!*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Grupujcie się zatem przy nas tam, skąd usłyszycie głos rogu. Nasz Bóg będzie walczył za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popatrzyłem, wstałem i powiedziałem do dostojników, przełożonych i pozostałych z ludu: Nie bójcie się ich. Wspomnijcie na JAHWE, wielkiego i budzącego grozę, i walczcie za swoich braci, za swoich synów i swoje córki, za swoje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to oglądał, wstawszy rzekłem do starszych, i do przełożonych, i do innego ludu: Nie bójcie się ich; na Pana wielkiego i straszliwego pamiętajcie, a walczcie za braci waszych, za synów waszych, i za córki wasze, za żony wasze, i za domy was 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opatrzyłem, i wstałem, i rzekłem do przedniejszych i urzędników, i do ostatka ludu pospolitego: Nie bójcie się od oblicza ich. Pamiętajcie na Pana wielkiego i strasznego a walczcie o bracią waszę, o syny wasze, i córki, i o żony, i o domy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widziałem, [że się boją], wstałem i rzekłem do możnych, do zwierzchników i do reszty ludu: Nie bójcie się ich! Na Pana wielkiego i strasznego wspomnijcie i walczcie za braci swoich, za synów swoich i córki, za żony swoje i domy!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usłyszycie skądś głos trąby, zgromadźcie się tam przy nas. Nasz Bóg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dźwięk trąby, biegnijcie do nas każdy ze swego miejsca. Bóg nasz będzie walczył za nas!”.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któregokolwiek miejsca usłyszycie głos trąbki, zgromadźcie się natychmiast przy nas: Bóg nasz będzie za nas walczył!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місці, де лиш почуєте голос рогу, туди зберетеся до нас, і наш Бог воюватиме за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obejrzałem, wstałem i powiedziałem do starszych, do przełożonych oraz pozostałości ludu: Nie bójcie się ich! Pamiętajcie o wielkim i strasznym Panu oraz walczcie za waszych braci, za synów, córki, za żony oraz za wasze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się boją, natychmiast wstałem i rzekłem do dostojników i do pełnomocnych zwierzchników oraz do reszty ludu: ”Nie bójcie się ich. Pamiętajcie o JAHWE, wielkim i napawającym lękiem, i walczcie za swych braci, za swych synów i córki, za swe żony i domy”.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14:14&lt;/x&gt;; &lt;x&gt;50 1:30&lt;/x&gt;; &lt;x&gt;50 3:22&lt;/x&gt;; &lt;x&gt;50 20:4&lt;/x&gt;; &lt;x&gt;60 10:14&lt;/x&gt;; &lt;x&gt;60 23:10&lt;/x&gt;; &lt;x&gt;230 127:1&lt;/x&gt;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2024-04-29T12:36:26Z</dcterms:modified>
</cp:coreProperties>
</file>