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wykonywaliśmy pracę, a połowa ich była uzbrojona w dzidy* od wzejścia zorzy aż do pojawienia się gwiazd.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wyrażenia: a połowa ich była uzbrojona w dzidy, &lt;x&gt;160 4:15&lt;/x&gt;L.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2024-04-29T08:38:59Z</dcterms:modified>
</cp:coreProperties>
</file>