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ani ja, ani moi bracia, ani moi chłopcy, ani strażnicy, którzy byli za mną – żaden z nas nie zdejmował swoich szat, każdy był pod bronią i (z)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ani ja, ani moi bracia, ani moi ludzie, ani pozostający przy mnie wartownicy — żaden z nas nie zdejmował ubrania. Każdy też miał przy sobie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odbudowywali mur, i ci, którzy dźwigali ciężar, i ci, którzy go nakładali, każdy z nich jedną ręką pracował, a w drugiej trzymał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też, którzy budowali mury, i którzy nosili brzemiona, i co nakładali, jedną ręką swoją robili, a drugą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budujących na murze, i noszących brzemiona, i nakładających: jedną ręką robił, a drugą miecz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odbudowującym mur. Dźwigający ciężary również byli uzbrojeni: jedną ręką wykonywali pracę, a w drugiej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Odbudowującym mur. Tragarze ciężarów zajęci byli w ten sposób: jedną ręką wykonywali pracę, a w drugiej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ani ja, ani moi bracia i słudzy, ani moja straż osobista, nie zdejmowaliśmy ubrań. Każdy trzymał w ręku broń i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nas, ani ja, ani moi bracia i słudzy, ani moja straż przyboczna, nie zdejmowaliśmy ubrania i każdy miał swoją broń pod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- ani ja, ani moi bracia, ani ludzie, którzy pełnili przy mnie straż - nie zdejmował swoich szat. Każdy miał broń po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я і мужі сторожі за мною, і не було з нас такого чоловіка, що скидав свою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budowniczy murów i ci, co nosili oraz nakładali – jedną ręką pracowali, a drugą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budowniczych na murze i tragarzy dźwigających ciężary, każdy jedną ręką wykonywał pracę, a drugą trzymał pocisk.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 wodą, </w:t>
      </w:r>
      <w:r>
        <w:rPr>
          <w:rtl/>
        </w:rPr>
        <w:t>הַּמָיִם</w:t>
      </w:r>
      <w:r>
        <w:rPr>
          <w:rtl w:val="0"/>
        </w:rPr>
        <w:t xml:space="preserve"> (hammaim), tj. woda: em. na: po prawicy, ּ</w:t>
      </w:r>
      <w:r>
        <w:rPr>
          <w:rtl/>
        </w:rPr>
        <w:t>בִמִנֹו</w:t>
      </w:r>
      <w:r>
        <w:rPr>
          <w:rtl w:val="0"/>
        </w:rPr>
        <w:t xml:space="preserve"> (bimino).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2024-04-29T12:08:20Z</dcterms:modified>
</cp:coreProperties>
</file>