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ja, ani moi bracia, ani moi chłopcy, ani strażnicy, którzy byli za mną – żaden z nas nie zdejmował swoich szat, każdy był pod bronią i (z)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 wodą, </w:t>
      </w:r>
      <w:r>
        <w:rPr>
          <w:rtl/>
        </w:rPr>
        <w:t>הַּמָיִם</w:t>
      </w:r>
      <w:r>
        <w:rPr>
          <w:rtl w:val="0"/>
        </w:rPr>
        <w:t xml:space="preserve"> (hammaim), tj. woda: em. na: po prawicy, ּ</w:t>
      </w:r>
      <w:r>
        <w:rPr>
          <w:rtl/>
        </w:rPr>
        <w:t>בִמִנֹו</w:t>
      </w:r>
      <w:r>
        <w:rPr>
          <w:rtl w:val="0"/>
        </w:rPr>
        <w:t xml:space="preserve"> (bimino).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2024-04-29T08:01:11Z</dcterms:modified>
</cp:coreProperties>
</file>