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0"/>
        <w:gridCol w:w="6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sprzymierzyli się oni wszyscy razem, aby przyjść i walczyć przeciw Jerozolimie, i doprowadzić w niej do niepokojów.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2024-04-29T12:15:44Z</dcterms:modified>
</cp:coreProperties>
</file>