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Pracowaliśmy więc przy tym dziele, a druga połowa trzymała włócznie, od pojawienia się zorzy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Pilnowaliśmy tedy roboty, a połowa ich trzymała włócznie, od wejścia zorzy, aż gwiazdy wschodziły.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sami róbmy: a połowica nas niech trzyma oszczepy od wstępu zorze, aż gwiazdy wschodzić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 od brzasku dnia aż do ukazania się gwiazd, podczas gdy połowa [z nas]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wykonywaliśmy pracę, podczas gdy druga ich połowa trzymała włócznie, od pojawienia się zorzy porannej aż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pilnowaliśmy roboty; zaś połowa trzymała włócznie, od pojawienia się zorzy porannej do wzejścia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 byliśmy zajęci pracą, druga ich połowa trzymała dzidy, od wzejścia świtu aż do ukazania się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2024-04-29T08:08:35Z</dcterms:modified>
</cp:coreProperties>
</file>