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Ustawiłem* zatem (ludzi) w najniższych miejscach za murem, w (miejscach) widocznych, a lud ustawiłem według rodzin, z ich mieczami, ich włóczniami i ich łukami.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ustawiłem, </w:t>
      </w:r>
      <w:r>
        <w:rPr>
          <w:rtl/>
        </w:rPr>
        <w:t>וָאַעֲמִיד</w:t>
      </w:r>
      <w:r>
        <w:rPr>
          <w:rtl w:val="0"/>
        </w:rPr>
        <w:t xml:space="preserve"> (wa’a‘amid): być może: ustawiłem się, </w:t>
      </w:r>
      <w:r>
        <w:rPr>
          <w:rtl/>
        </w:rPr>
        <w:t>וָאֶעֱמֹוד</w:t>
      </w:r>
      <w:r>
        <w:rPr>
          <w:rtl w:val="0"/>
        </w:rPr>
        <w:t xml:space="preserve"> , &lt;x&gt;160 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2024-04-29T09:08:46Z</dcterms:modified>
</cp:coreProperties>
</file>