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ich pomnożyłeś jak gwiazdy niebios* i sprowadziłeś ich do ziemi, o której powiedziałeś ich ojcom, by do niej weszli i wzięli ją w posiadanie.**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15:5&lt;/x&gt;; &lt;x&gt;10 22:17&lt;/x&gt;; &lt;x&gt;50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2024-05-02T21:14:19Z</dcterms:modified>
</cp:coreProperties>
</file>