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Memukan wobec króla i książąt: Nie przeciw samemu królowi zawiniła królowa Waszti, ale także przeciw wszystkim książętom i przeciw wszystkim ludom, które są we wszystkich prowincjach króla Achaszwerosza.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2024-04-25T17:25:13Z</dcterms:modified>
</cp:coreProperties>
</file>