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rozejdzie się bowiem do wszystkich kobiet i zaczną pogardzać w swoich oczach swoimi mężami w słowach: Król Achaszwerosz kazał przyprowadzić królową Waszti przed swoje oblicze, a ona nie przyszła.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2024-03-28T22:07:09Z</dcterms:modified>
</cp:coreProperties>
</file>