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ona szła, a rano wracała do innego domu kobiet, pod rękę Szaaszgaza, eunucha królewskiego, pilnującego nałożnic. Nie szła już do króla, chyba że król ją sobie upodobał* i była wzywana po imieniu.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ją sobie upodobał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2024-04-30T15:04:50Z</dcterms:modified>
</cp:coreProperties>
</file>