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przyszła kolej na Esterę, córkę Abichaila, stryja Mordochaja, który przyjął ją za córkę, aby pójść do króla, nie domagała się niczego poza tym, co powiedział jej Hegaj, eunuch króla, pilnujący kobiet. A działo się tak, że Estera wzbudzała łaskę w oczach wszystkich, którzy na nią spojrzeli.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2024-04-30T12:25:43Z</dcterms:modified>
</cp:coreProperties>
</file>