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wzięty do niewoli z Jerozolimy z wygnańcami uprowadzonymi razem z królem judzkim Jechoniaszem,* którego uprowadził do niewoli Nebukadnesar, król babiloński.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Jechoniasz lub Jehojachin.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2024-04-30T14:08:56Z</dcterms:modified>
</cp:coreProperties>
</file>