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odpowiedziała Hatakowi i poleciła mu iść do Mordochaja: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2024-04-27T08:15:18Z</dcterms:modified>
</cp:coreProperties>
</file>