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4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poleciła, by odpowiedziano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Estera, aby zasię oznajmiono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Ester do Mardocheusza te słowa wskazała: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rzekła, aby odpowiedziano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poleciła, aby tak odpowiedziano Mordochajowi: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odesłała do Mardocheusza posłańca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 te słowa] poleciła Estera oznajmić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Естера післала того, що до неї прийшов до Мардохея,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kazała odpowiedzieć Mardechajowi: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odpowiedziała Mardocheuszowi: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2024-04-27T09:15:50Z</dcterms:modified>
</cp:coreProperties>
</file>